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86MS0061-01-2023-010857-64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Гончарук Алексе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ExternalSystem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«Гончарук А.С.»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10.10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612736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Гончарук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Гончарук Алексея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0412365400615028862320115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70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8">
    <w:name w:val="cat-ExternalSystemDefined grp-33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2rplc-14">
    <w:name w:val="cat-ExternalSystemDefined grp-32 rplc-14"/>
    <w:basedOn w:val="DefaultParagraphFont"/>
  </w:style>
  <w:style w:type="character" w:customStyle="1" w:styleId="cat-UserDefinedgrp-35rplc-18">
    <w:name w:val="cat-UserDefined grp-3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